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11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540"/>
        <w:gridCol w:w="541"/>
        <w:gridCol w:w="2268"/>
        <w:gridCol w:w="4394"/>
      </w:tblGrid>
      <w:tr w:rsidR="00C227D3" w:rsidRPr="00EC0874" w14:paraId="79A39025" w14:textId="77777777" w:rsidTr="00E02FE4">
        <w:trPr>
          <w:trHeight w:val="401"/>
        </w:trPr>
        <w:tc>
          <w:tcPr>
            <w:tcW w:w="3456" w:type="dxa"/>
            <w:vMerge w:val="restart"/>
          </w:tcPr>
          <w:p w14:paraId="48DEF1FE" w14:textId="1700FD60" w:rsidR="00734096" w:rsidRPr="006D3D81" w:rsidRDefault="00EC0874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36"/>
                <w:szCs w:val="36"/>
              </w:rPr>
            </w:pPr>
            <w:r w:rsidRPr="006D3D81">
              <w:rPr>
                <w:rFonts w:ascii="Arial" w:hAnsi="Arial" w:cs="Arial"/>
                <w:sz w:val="36"/>
                <w:szCs w:val="36"/>
              </w:rPr>
              <w:t xml:space="preserve">                         </w:t>
            </w:r>
            <w:r w:rsidRPr="006D3D81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6F87DBC1" wp14:editId="78E1AB31">
                  <wp:extent cx="1638300" cy="19907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990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34096" w:rsidRPr="006D3D81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14:paraId="2BF685F3" w14:textId="1346BFB3" w:rsidR="00734096" w:rsidRPr="005B63DA" w:rsidRDefault="00734096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b/>
                <w:color w:val="002776"/>
                <w:sz w:val="36"/>
                <w:szCs w:val="36"/>
              </w:rPr>
            </w:pPr>
          </w:p>
          <w:p w14:paraId="2B7D8B9A" w14:textId="4E2581FB" w:rsidR="00734096" w:rsidRPr="005B63DA" w:rsidRDefault="00EC0874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b/>
                <w:color w:val="002776"/>
                <w:szCs w:val="28"/>
              </w:rPr>
            </w:pPr>
            <w:r w:rsidRPr="005B63DA">
              <w:rPr>
                <w:rFonts w:ascii="Arial" w:hAnsi="Arial" w:cs="Arial"/>
                <w:b/>
                <w:color w:val="002776"/>
                <w:szCs w:val="28"/>
              </w:rPr>
              <w:t>MAX</w:t>
            </w:r>
          </w:p>
          <w:p w14:paraId="152679A5" w14:textId="19CBAFA6" w:rsidR="00734096" w:rsidRPr="006D3D81" w:rsidRDefault="00734096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Cs w:val="28"/>
              </w:rPr>
            </w:pPr>
            <w:r w:rsidRPr="005B63DA">
              <w:rPr>
                <w:rFonts w:ascii="Arial" w:hAnsi="Arial" w:cs="Arial"/>
                <w:b/>
                <w:color w:val="002776"/>
                <w:szCs w:val="28"/>
              </w:rPr>
              <w:t>MUSTERMANN</w:t>
            </w:r>
          </w:p>
          <w:p w14:paraId="5CBB1D8D" w14:textId="597E20A8" w:rsidR="00734096" w:rsidRPr="006D3D81" w:rsidRDefault="00734096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015590E" w14:textId="272D58A0" w:rsidR="00734096" w:rsidRPr="006D3D81" w:rsidRDefault="00734096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3D81">
              <w:rPr>
                <w:rFonts w:ascii="Arial" w:hAnsi="Arial" w:cs="Arial"/>
                <w:sz w:val="22"/>
                <w:szCs w:val="22"/>
              </w:rPr>
              <w:t>Angestrebte Position</w:t>
            </w:r>
          </w:p>
          <w:p w14:paraId="3EA249F5" w14:textId="7BA597AC" w:rsidR="00734096" w:rsidRPr="006D3D81" w:rsidRDefault="00EC0874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D3D81">
              <w:rPr>
                <w:rFonts w:ascii="Arial" w:hAnsi="Arial" w:cs="Arial"/>
                <w:b/>
                <w:sz w:val="22"/>
                <w:szCs w:val="22"/>
              </w:rPr>
              <w:t>Software-Architekt</w:t>
            </w:r>
          </w:p>
          <w:p w14:paraId="1558ED76" w14:textId="0DE0E196" w:rsidR="00734096" w:rsidRPr="006D3D81" w:rsidRDefault="00734096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F9A8E4E" w14:textId="5C5FF918" w:rsidR="00734096" w:rsidRPr="006D3D81" w:rsidRDefault="00734096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096EC7B" w14:textId="452E19F0" w:rsidR="006D3D81" w:rsidRPr="006D3D81" w:rsidRDefault="006D3D81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3819C7F" w14:textId="137C0891" w:rsidR="0017649F" w:rsidRDefault="0017649F" w:rsidP="00E02FE4">
            <w:pPr>
              <w:tabs>
                <w:tab w:val="left" w:pos="104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327922FD" w14:textId="66C43F02" w:rsidR="00734096" w:rsidRPr="005B63DA" w:rsidRDefault="00734096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b/>
                <w:color w:val="002776"/>
              </w:rPr>
            </w:pPr>
            <w:r w:rsidRPr="005B63DA">
              <w:rPr>
                <w:rFonts w:ascii="Arial" w:hAnsi="Arial" w:cs="Arial"/>
                <w:b/>
                <w:color w:val="002776"/>
              </w:rPr>
              <w:t>PERSÖNLICHE DATEN</w:t>
            </w:r>
          </w:p>
          <w:p w14:paraId="4EF7709D" w14:textId="1F06E04A" w:rsidR="001D3FC0" w:rsidRDefault="001D3FC0" w:rsidP="00E02FE4">
            <w:pPr>
              <w:tabs>
                <w:tab w:val="left" w:pos="1043"/>
              </w:tabs>
              <w:rPr>
                <w:rFonts w:ascii="Arial" w:hAnsi="Arial" w:cs="Arial"/>
                <w:sz w:val="22"/>
                <w:szCs w:val="22"/>
              </w:rPr>
            </w:pPr>
            <w:r w:rsidRPr="006D3D81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14:paraId="02988F5F" w14:textId="0536F5B4" w:rsidR="001D3FC0" w:rsidRPr="006D3D81" w:rsidRDefault="001D3FC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6D3D81">
              <w:rPr>
                <w:rFonts w:ascii="Arial" w:hAnsi="Arial" w:cs="Arial"/>
                <w:sz w:val="22"/>
                <w:szCs w:val="22"/>
              </w:rPr>
              <w:t xml:space="preserve">Geboren: 11.11.1976 /     </w:t>
            </w:r>
          </w:p>
          <w:p w14:paraId="31C0D846" w14:textId="331262BE" w:rsidR="001D3FC0" w:rsidRPr="006D3D81" w:rsidRDefault="001D3FC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3D81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Musterstadt</w:t>
            </w:r>
          </w:p>
          <w:p w14:paraId="4E35C814" w14:textId="75D62097" w:rsidR="001D3FC0" w:rsidRPr="006D3D81" w:rsidRDefault="001D3FC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3D81">
              <w:rPr>
                <w:rFonts w:ascii="Arial" w:hAnsi="Arial" w:cs="Arial"/>
                <w:sz w:val="22"/>
                <w:szCs w:val="22"/>
              </w:rPr>
              <w:t>Familienstand: ledig</w:t>
            </w:r>
          </w:p>
          <w:p w14:paraId="00497F29" w14:textId="724FD959" w:rsidR="001D3FC0" w:rsidRPr="006D3D81" w:rsidRDefault="001D3FC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E9FFDD8" w14:textId="074BFB6E" w:rsidR="001D3FC0" w:rsidRPr="006D3D81" w:rsidRDefault="001D3FC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Musterstraße</w:t>
            </w:r>
            <w:r w:rsidRPr="006D3D8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7ADA18EA" w14:textId="77777777" w:rsidR="001D3FC0" w:rsidRPr="006D3D81" w:rsidRDefault="001D3FC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60000 Musterstadt</w:t>
            </w:r>
          </w:p>
          <w:p w14:paraId="1BFAC23F" w14:textId="77777777" w:rsidR="001D3FC0" w:rsidRPr="006D3D81" w:rsidRDefault="001D3FC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DFA9A76" w14:textId="51AB6F4E" w:rsidR="001D3FC0" w:rsidRDefault="001D3FC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D3D81">
              <w:rPr>
                <w:rFonts w:ascii="Arial" w:hAnsi="Arial" w:cs="Arial"/>
                <w:b/>
                <w:sz w:val="22"/>
                <w:szCs w:val="22"/>
              </w:rPr>
              <w:t>0123 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456789</w:t>
            </w:r>
          </w:p>
          <w:p w14:paraId="1204AE2F" w14:textId="77777777" w:rsidR="001D3FC0" w:rsidRPr="006D3D81" w:rsidRDefault="001D3FC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0177 / 123456789</w:t>
            </w:r>
          </w:p>
          <w:p w14:paraId="589B0ABA" w14:textId="7BB27C6D" w:rsidR="001D3FC0" w:rsidRPr="006D3D81" w:rsidRDefault="0048422D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hyperlink r:id="rId9" w:history="1">
              <w:r w:rsidR="001D3FC0">
                <w:rPr>
                  <w:rStyle w:val="Hyperlink"/>
                  <w:rFonts w:ascii="Arial" w:hAnsi="Arial" w:cs="Arial"/>
                  <w:b/>
                  <w:color w:val="auto"/>
                  <w:sz w:val="22"/>
                  <w:szCs w:val="22"/>
                  <w:u w:val="none"/>
                </w:rPr>
                <w:t>max.mustermann@email.de</w:t>
              </w:r>
            </w:hyperlink>
          </w:p>
          <w:p w14:paraId="54F93F50" w14:textId="769E9DA6" w:rsidR="001D3FC0" w:rsidRPr="006D3D81" w:rsidRDefault="001D3FC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gridSpan w:val="2"/>
          </w:tcPr>
          <w:p w14:paraId="6638EEB9" w14:textId="06DF0C48" w:rsidR="00734096" w:rsidRPr="006D3D81" w:rsidRDefault="00734096" w:rsidP="008069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3D8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C1AEAD1" wp14:editId="6A7D4010">
                  <wp:extent cx="432702" cy="432702"/>
                  <wp:effectExtent l="0" t="0" r="5715" b="5715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2.48.48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702" cy="432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</w:tcPr>
          <w:p w14:paraId="43B9A999" w14:textId="77777777" w:rsidR="00734096" w:rsidRPr="006D3D81" w:rsidRDefault="00734096" w:rsidP="00801D2F">
            <w:pPr>
              <w:rPr>
                <w:rFonts w:ascii="Arial" w:hAnsi="Arial" w:cs="Arial"/>
                <w:sz w:val="12"/>
                <w:szCs w:val="12"/>
              </w:rPr>
            </w:pPr>
          </w:p>
          <w:p w14:paraId="68CF92EF" w14:textId="77777777" w:rsidR="00734096" w:rsidRPr="00983D99" w:rsidRDefault="00734096" w:rsidP="00801D2F">
            <w:pPr>
              <w:rPr>
                <w:rFonts w:ascii="Arial" w:hAnsi="Arial" w:cs="Arial"/>
                <w:b/>
                <w:color w:val="002776"/>
              </w:rPr>
            </w:pPr>
            <w:r w:rsidRPr="00983D99">
              <w:rPr>
                <w:rFonts w:ascii="Arial" w:hAnsi="Arial" w:cs="Arial"/>
                <w:b/>
                <w:color w:val="002776"/>
              </w:rPr>
              <w:t>BERUFLICHER WERDEGANG</w:t>
            </w:r>
          </w:p>
          <w:p w14:paraId="2F62BAC3" w14:textId="6F6BA3A1" w:rsidR="00734096" w:rsidRPr="006D3D81" w:rsidRDefault="00734096" w:rsidP="00801D2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02FE4" w:rsidRPr="00EC0874" w14:paraId="5B6A1F7A" w14:textId="77777777" w:rsidTr="00E02FE4">
        <w:trPr>
          <w:trHeight w:val="83"/>
        </w:trPr>
        <w:tc>
          <w:tcPr>
            <w:tcW w:w="3456" w:type="dxa"/>
            <w:vMerge/>
          </w:tcPr>
          <w:p w14:paraId="0B15B0A2" w14:textId="77777777" w:rsidR="00734096" w:rsidRPr="006D3D81" w:rsidRDefault="00734096" w:rsidP="00E02FE4">
            <w:pPr>
              <w:tabs>
                <w:tab w:val="left" w:pos="1043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C0D8099" w14:textId="77777777" w:rsidR="00734096" w:rsidRPr="006D3D81" w:rsidRDefault="00734096" w:rsidP="00B54E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5A25E049" w14:textId="1E591F2B" w:rsidR="00734096" w:rsidRPr="006D3D81" w:rsidRDefault="00734096" w:rsidP="00B54E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1391E5" w14:textId="032559B8" w:rsidR="00734096" w:rsidRPr="006D3D81" w:rsidRDefault="00345AD5" w:rsidP="00345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06/2006</w:t>
            </w:r>
            <w:r w:rsidR="00734096" w:rsidRPr="006D3D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heute</w:t>
            </w:r>
          </w:p>
        </w:tc>
        <w:tc>
          <w:tcPr>
            <w:tcW w:w="4394" w:type="dxa"/>
          </w:tcPr>
          <w:p w14:paraId="66B28DD1" w14:textId="77777777" w:rsidR="004D1626" w:rsidRPr="004D1626" w:rsidRDefault="0017649F" w:rsidP="004D16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1626">
              <w:rPr>
                <w:rFonts w:ascii="Arial" w:hAnsi="Arial" w:cs="Arial"/>
                <w:b/>
                <w:bCs/>
                <w:sz w:val="20"/>
                <w:szCs w:val="20"/>
              </w:rPr>
              <w:t>Mustermann AG</w:t>
            </w:r>
          </w:p>
          <w:p w14:paraId="169CF422" w14:textId="36DAD2B6" w:rsidR="00734096" w:rsidRPr="004D1626" w:rsidRDefault="00345AD5" w:rsidP="004D16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1626">
              <w:rPr>
                <w:rFonts w:ascii="Arial" w:hAnsi="Arial" w:cs="Arial"/>
                <w:sz w:val="20"/>
                <w:szCs w:val="20"/>
              </w:rPr>
              <w:t>Senior Software Engineer Java</w:t>
            </w:r>
          </w:p>
          <w:p w14:paraId="433AD2CD" w14:textId="263FDF64" w:rsidR="00734096" w:rsidRPr="004D1626" w:rsidRDefault="001F1BBE" w:rsidP="002D20C0">
            <w:pPr>
              <w:pStyle w:val="Listenabsatz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98" w:hanging="170"/>
              <w:rPr>
                <w:rFonts w:ascii="Arial" w:hAnsi="Arial" w:cs="Arial"/>
                <w:sz w:val="20"/>
                <w:szCs w:val="20"/>
              </w:rPr>
            </w:pPr>
            <w:r w:rsidRPr="004D1626">
              <w:rPr>
                <w:rFonts w:ascii="Arial" w:hAnsi="Arial" w:cs="Arial"/>
                <w:sz w:val="20"/>
                <w:szCs w:val="20"/>
              </w:rPr>
              <w:t>Koordination von technischen</w:t>
            </w:r>
            <w:r w:rsidRPr="004D1626">
              <w:rPr>
                <w:rFonts w:ascii="Arial" w:hAnsi="Arial" w:cs="Arial"/>
                <w:sz w:val="20"/>
                <w:szCs w:val="20"/>
              </w:rPr>
              <w:br/>
            </w:r>
            <w:r w:rsidR="00345AD5" w:rsidRPr="004D1626">
              <w:rPr>
                <w:rFonts w:ascii="Arial" w:hAnsi="Arial" w:cs="Arial"/>
                <w:sz w:val="20"/>
                <w:szCs w:val="20"/>
              </w:rPr>
              <w:t>Teilprojekten</w:t>
            </w:r>
          </w:p>
          <w:p w14:paraId="53B2732D" w14:textId="061C3EA8" w:rsidR="00345AD5" w:rsidRPr="004D1626" w:rsidRDefault="00345AD5" w:rsidP="002D20C0">
            <w:pPr>
              <w:pStyle w:val="Listenabsatz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98" w:hanging="170"/>
              <w:rPr>
                <w:rFonts w:ascii="Arial" w:hAnsi="Arial" w:cs="Arial"/>
                <w:sz w:val="20"/>
                <w:szCs w:val="20"/>
              </w:rPr>
            </w:pPr>
            <w:r w:rsidRPr="004D1626">
              <w:rPr>
                <w:rFonts w:ascii="Arial" w:hAnsi="Arial" w:cs="Arial"/>
                <w:sz w:val="20"/>
                <w:szCs w:val="20"/>
              </w:rPr>
              <w:t>Steuerung externer Provider</w:t>
            </w:r>
          </w:p>
          <w:p w14:paraId="7FF96A59" w14:textId="2AE6A784" w:rsidR="00345AD5" w:rsidRPr="004D1626" w:rsidRDefault="00345AD5" w:rsidP="002D20C0">
            <w:pPr>
              <w:pStyle w:val="Listenabsatz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98" w:hanging="170"/>
              <w:rPr>
                <w:rFonts w:ascii="Arial" w:hAnsi="Arial" w:cs="Arial"/>
                <w:sz w:val="20"/>
                <w:szCs w:val="20"/>
              </w:rPr>
            </w:pPr>
            <w:r w:rsidRPr="004D1626">
              <w:rPr>
                <w:rFonts w:ascii="Arial" w:hAnsi="Arial" w:cs="Arial"/>
                <w:sz w:val="20"/>
                <w:szCs w:val="20"/>
              </w:rPr>
              <w:t>Erarbeitung von QS-Maßnahmen</w:t>
            </w:r>
          </w:p>
          <w:p w14:paraId="0FB25B59" w14:textId="6E7BDEC8" w:rsidR="00345AD5" w:rsidRPr="004D1626" w:rsidRDefault="00345AD5" w:rsidP="002D20C0">
            <w:pPr>
              <w:pStyle w:val="Listenabsatz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98" w:hanging="170"/>
              <w:rPr>
                <w:rFonts w:ascii="Arial" w:hAnsi="Arial" w:cs="Arial"/>
                <w:sz w:val="20"/>
                <w:szCs w:val="20"/>
              </w:rPr>
            </w:pPr>
            <w:r w:rsidRPr="004D1626">
              <w:rPr>
                <w:rFonts w:ascii="Arial" w:hAnsi="Arial" w:cs="Arial"/>
                <w:sz w:val="20"/>
                <w:szCs w:val="20"/>
              </w:rPr>
              <w:t>Entwicklung von Unit-Tests</w:t>
            </w:r>
          </w:p>
          <w:p w14:paraId="0B7695AD" w14:textId="230309FA" w:rsidR="00345AD5" w:rsidRPr="004D1626" w:rsidRDefault="00345AD5" w:rsidP="002D20C0">
            <w:pPr>
              <w:pStyle w:val="Listenabsatz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98" w:hanging="170"/>
              <w:rPr>
                <w:rFonts w:ascii="Arial" w:hAnsi="Arial" w:cs="Arial"/>
                <w:sz w:val="20"/>
                <w:szCs w:val="20"/>
              </w:rPr>
            </w:pPr>
            <w:r w:rsidRPr="004D1626">
              <w:rPr>
                <w:rFonts w:ascii="Arial" w:hAnsi="Arial" w:cs="Arial"/>
                <w:sz w:val="20"/>
                <w:szCs w:val="20"/>
              </w:rPr>
              <w:t xml:space="preserve">Einbindung neuer Technologien in  </w:t>
            </w:r>
          </w:p>
          <w:p w14:paraId="381B18C2" w14:textId="0900EAD9" w:rsidR="00345AD5" w:rsidRPr="004D1626" w:rsidRDefault="00345AD5" w:rsidP="002D20C0">
            <w:pPr>
              <w:pStyle w:val="Listenabsatz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98" w:hanging="170"/>
              <w:rPr>
                <w:rFonts w:ascii="Arial" w:hAnsi="Arial" w:cs="Arial"/>
                <w:sz w:val="20"/>
                <w:szCs w:val="20"/>
              </w:rPr>
            </w:pPr>
            <w:r w:rsidRPr="004D1626">
              <w:rPr>
                <w:rFonts w:ascii="Arial" w:hAnsi="Arial" w:cs="Arial"/>
                <w:sz w:val="20"/>
                <w:szCs w:val="20"/>
              </w:rPr>
              <w:t>bestehende Systeme</w:t>
            </w:r>
          </w:p>
          <w:p w14:paraId="7A1A3B84" w14:textId="390656C0" w:rsidR="00345AD5" w:rsidRPr="006D3D81" w:rsidRDefault="00345AD5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FE4" w:rsidRPr="00EC0874" w14:paraId="61B0A5EA" w14:textId="77777777" w:rsidTr="00E02FE4">
        <w:trPr>
          <w:trHeight w:val="888"/>
        </w:trPr>
        <w:tc>
          <w:tcPr>
            <w:tcW w:w="3456" w:type="dxa"/>
            <w:vMerge/>
          </w:tcPr>
          <w:p w14:paraId="65A4A0DF" w14:textId="5F58B449" w:rsidR="00734096" w:rsidRPr="006D3D81" w:rsidRDefault="00734096" w:rsidP="00E02FE4">
            <w:pPr>
              <w:tabs>
                <w:tab w:val="left" w:pos="1043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A385672" w14:textId="77777777" w:rsidR="00734096" w:rsidRPr="006D3D81" w:rsidRDefault="00734096" w:rsidP="00B54E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77BC740F" w14:textId="4A79B598" w:rsidR="00734096" w:rsidRPr="006D3D81" w:rsidRDefault="00734096" w:rsidP="00B54E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A32A380" w14:textId="2AC0AB16" w:rsidR="00734096" w:rsidRPr="006D3D81" w:rsidRDefault="0017649F" w:rsidP="00801D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01/2001</w:t>
            </w:r>
            <w:r w:rsidR="00734096" w:rsidRPr="006D3D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05/2006</w:t>
            </w:r>
          </w:p>
          <w:p w14:paraId="7407EBE0" w14:textId="77777777" w:rsidR="00734096" w:rsidRPr="006D3D81" w:rsidRDefault="00734096" w:rsidP="004D4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CDF34F0" w14:textId="101594F1" w:rsidR="00734096" w:rsidRPr="0017649F" w:rsidRDefault="0017649F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4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Mustermann Ltd. </w:t>
            </w:r>
          </w:p>
          <w:p w14:paraId="79FEBE04" w14:textId="35A9839E" w:rsidR="00734096" w:rsidRPr="0017649F" w:rsidRDefault="0017649F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Software Engineer Java</w:t>
            </w:r>
          </w:p>
          <w:p w14:paraId="6D06FD69" w14:textId="77777777" w:rsidR="00734096" w:rsidRPr="004D1626" w:rsidRDefault="0017649F" w:rsidP="002D20C0">
            <w:pPr>
              <w:pStyle w:val="Listenabsatz"/>
              <w:widowControl w:val="0"/>
              <w:numPr>
                <w:ilvl w:val="0"/>
                <w:numId w:val="16"/>
              </w:numPr>
              <w:ind w:left="198" w:hanging="170"/>
              <w:rPr>
                <w:rFonts w:ascii="Arial" w:hAnsi="Arial" w:cs="Arial"/>
                <w:sz w:val="20"/>
                <w:szCs w:val="20"/>
              </w:rPr>
            </w:pPr>
            <w:r w:rsidRPr="004D1626">
              <w:rPr>
                <w:rFonts w:ascii="Arial" w:hAnsi="Arial" w:cs="Arial"/>
                <w:sz w:val="20"/>
                <w:szCs w:val="20"/>
              </w:rPr>
              <w:t>Programmierung von Anbindungen an Datenbanken</w:t>
            </w:r>
          </w:p>
          <w:p w14:paraId="5BB2D281" w14:textId="77777777" w:rsidR="0017649F" w:rsidRPr="004D1626" w:rsidRDefault="0017649F" w:rsidP="002D20C0">
            <w:pPr>
              <w:pStyle w:val="Listenabsatz"/>
              <w:widowControl w:val="0"/>
              <w:numPr>
                <w:ilvl w:val="0"/>
                <w:numId w:val="16"/>
              </w:numPr>
              <w:ind w:left="198" w:hanging="170"/>
              <w:rPr>
                <w:rFonts w:ascii="Arial" w:hAnsi="Arial" w:cs="Arial"/>
                <w:sz w:val="20"/>
                <w:szCs w:val="20"/>
              </w:rPr>
            </w:pPr>
            <w:r w:rsidRPr="004D1626">
              <w:rPr>
                <w:rFonts w:ascii="Arial" w:hAnsi="Arial" w:cs="Arial"/>
                <w:sz w:val="20"/>
                <w:szCs w:val="20"/>
              </w:rPr>
              <w:t>Erstellung von Softwaremodulen</w:t>
            </w:r>
          </w:p>
          <w:p w14:paraId="720301B2" w14:textId="77777777" w:rsidR="0017649F" w:rsidRPr="004D1626" w:rsidRDefault="0017649F" w:rsidP="002D20C0">
            <w:pPr>
              <w:pStyle w:val="Listenabsatz"/>
              <w:widowControl w:val="0"/>
              <w:numPr>
                <w:ilvl w:val="0"/>
                <w:numId w:val="16"/>
              </w:numPr>
              <w:ind w:left="198" w:hanging="170"/>
              <w:rPr>
                <w:rFonts w:ascii="Arial" w:hAnsi="Arial" w:cs="Arial"/>
                <w:sz w:val="20"/>
                <w:szCs w:val="20"/>
              </w:rPr>
            </w:pPr>
            <w:r w:rsidRPr="004D1626">
              <w:rPr>
                <w:rFonts w:ascii="Arial" w:hAnsi="Arial" w:cs="Arial"/>
                <w:sz w:val="20"/>
                <w:szCs w:val="20"/>
              </w:rPr>
              <w:t>Dokumentation erstellter Software</w:t>
            </w:r>
          </w:p>
          <w:p w14:paraId="530B0B81" w14:textId="77777777" w:rsidR="0017649F" w:rsidRPr="004D1626" w:rsidRDefault="0017649F" w:rsidP="002D20C0">
            <w:pPr>
              <w:pStyle w:val="Listenabsatz"/>
              <w:widowControl w:val="0"/>
              <w:numPr>
                <w:ilvl w:val="0"/>
                <w:numId w:val="16"/>
              </w:numPr>
              <w:ind w:left="198" w:hanging="170"/>
              <w:rPr>
                <w:rFonts w:ascii="Arial" w:hAnsi="Arial" w:cs="Arial"/>
                <w:sz w:val="20"/>
                <w:szCs w:val="20"/>
              </w:rPr>
            </w:pPr>
            <w:r w:rsidRPr="004D1626">
              <w:rPr>
                <w:rFonts w:ascii="Arial" w:hAnsi="Arial" w:cs="Arial"/>
                <w:sz w:val="20"/>
                <w:szCs w:val="20"/>
              </w:rPr>
              <w:t xml:space="preserve">Erstellung von </w:t>
            </w:r>
            <w:proofErr w:type="spellStart"/>
            <w:r w:rsidRPr="004D1626">
              <w:rPr>
                <w:rFonts w:ascii="Arial" w:hAnsi="Arial" w:cs="Arial"/>
                <w:sz w:val="20"/>
                <w:szCs w:val="20"/>
              </w:rPr>
              <w:t>Causal</w:t>
            </w:r>
            <w:proofErr w:type="spellEnd"/>
            <w:r w:rsidRPr="004D1626">
              <w:rPr>
                <w:rFonts w:ascii="Arial" w:hAnsi="Arial" w:cs="Arial"/>
                <w:sz w:val="20"/>
                <w:szCs w:val="20"/>
              </w:rPr>
              <w:t xml:space="preserve"> Analysis Reports </w:t>
            </w:r>
          </w:p>
          <w:p w14:paraId="4D3A9B45" w14:textId="77777777" w:rsidR="0017649F" w:rsidRPr="004D1626" w:rsidRDefault="0017649F" w:rsidP="002D20C0">
            <w:pPr>
              <w:pStyle w:val="Listenabsatz"/>
              <w:widowControl w:val="0"/>
              <w:numPr>
                <w:ilvl w:val="0"/>
                <w:numId w:val="16"/>
              </w:numPr>
              <w:ind w:left="198" w:hanging="170"/>
              <w:rPr>
                <w:rFonts w:ascii="Arial" w:hAnsi="Arial" w:cs="Arial"/>
                <w:sz w:val="20"/>
                <w:szCs w:val="20"/>
              </w:rPr>
            </w:pPr>
            <w:r w:rsidRPr="004D1626">
              <w:rPr>
                <w:rFonts w:ascii="Arial" w:hAnsi="Arial" w:cs="Arial"/>
                <w:sz w:val="20"/>
                <w:szCs w:val="20"/>
              </w:rPr>
              <w:t>Unternehmenssprache: Englisch</w:t>
            </w:r>
          </w:p>
          <w:p w14:paraId="13BD569E" w14:textId="3B0C234B" w:rsidR="0017649F" w:rsidRPr="0017649F" w:rsidRDefault="0017649F" w:rsidP="001764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FE4" w:rsidRPr="00EC0874" w14:paraId="2C813843" w14:textId="77777777" w:rsidTr="00E02FE4">
        <w:trPr>
          <w:trHeight w:val="714"/>
        </w:trPr>
        <w:tc>
          <w:tcPr>
            <w:tcW w:w="3456" w:type="dxa"/>
            <w:vMerge/>
          </w:tcPr>
          <w:p w14:paraId="50D9FCE4" w14:textId="5C6373C4" w:rsidR="00734096" w:rsidRPr="006D3D81" w:rsidRDefault="00734096" w:rsidP="00E02FE4">
            <w:pPr>
              <w:tabs>
                <w:tab w:val="left" w:pos="1043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2FBA1C4" w14:textId="77777777" w:rsidR="00734096" w:rsidRPr="006D3D81" w:rsidRDefault="00734096" w:rsidP="00B54E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55C78C78" w14:textId="027081C4" w:rsidR="00734096" w:rsidRPr="006D3D81" w:rsidRDefault="00734096" w:rsidP="00B54E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D6DA54" w14:textId="7010D075" w:rsidR="00734096" w:rsidRPr="006D3D81" w:rsidRDefault="0017649F" w:rsidP="00C227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11/1999</w:t>
            </w:r>
            <w:r w:rsidR="00734096" w:rsidRPr="006D3D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04/2001</w:t>
            </w:r>
          </w:p>
        </w:tc>
        <w:tc>
          <w:tcPr>
            <w:tcW w:w="4394" w:type="dxa"/>
          </w:tcPr>
          <w:p w14:paraId="1A7A8718" w14:textId="371127BB" w:rsidR="00734096" w:rsidRPr="0017649F" w:rsidRDefault="0017649F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Mustermann GmbH</w:t>
            </w:r>
            <w:r w:rsidR="00734096" w:rsidRPr="001764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2494CF" w14:textId="2A28EA86" w:rsidR="00734096" w:rsidRPr="006D3D81" w:rsidRDefault="0017649F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Traineeprogramm</w:t>
            </w:r>
          </w:p>
          <w:p w14:paraId="3AFFA910" w14:textId="5FAE5C05" w:rsidR="00734096" w:rsidRDefault="0017649F" w:rsidP="002D20C0">
            <w:pPr>
              <w:pStyle w:val="Listenabsatz"/>
              <w:numPr>
                <w:ilvl w:val="0"/>
                <w:numId w:val="10"/>
              </w:numPr>
              <w:ind w:left="198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Viermonatige Intensivschulung J2EE</w:t>
            </w:r>
          </w:p>
          <w:p w14:paraId="07FFFBE4" w14:textId="77980F70" w:rsidR="0017649F" w:rsidRPr="0017649F" w:rsidRDefault="0017649F" w:rsidP="002D20C0">
            <w:pPr>
              <w:pStyle w:val="Listenabsatz"/>
              <w:numPr>
                <w:ilvl w:val="0"/>
                <w:numId w:val="10"/>
              </w:numPr>
              <w:ind w:left="198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Viermonatige Intensivschulung SAP</w:t>
            </w:r>
          </w:p>
          <w:p w14:paraId="6364C909" w14:textId="7E5DD874" w:rsidR="00734096" w:rsidRPr="006D3D81" w:rsidRDefault="00734096" w:rsidP="00801D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D3" w:rsidRPr="00EC0874" w14:paraId="73802547" w14:textId="77777777" w:rsidTr="00E02FE4">
        <w:trPr>
          <w:trHeight w:val="498"/>
        </w:trPr>
        <w:tc>
          <w:tcPr>
            <w:tcW w:w="3456" w:type="dxa"/>
            <w:vMerge/>
          </w:tcPr>
          <w:p w14:paraId="19DBFA45" w14:textId="026F0178" w:rsidR="00734096" w:rsidRPr="006D3D81" w:rsidRDefault="00734096" w:rsidP="00E02FE4">
            <w:pPr>
              <w:tabs>
                <w:tab w:val="left" w:pos="1043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081" w:type="dxa"/>
            <w:gridSpan w:val="2"/>
          </w:tcPr>
          <w:p w14:paraId="271CE336" w14:textId="0445B2F0" w:rsidR="00734096" w:rsidRPr="006D3D81" w:rsidRDefault="00C227D3" w:rsidP="00071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3D8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0EE641A" wp14:editId="0C24875B">
                  <wp:extent cx="432387" cy="432387"/>
                  <wp:effectExtent l="0" t="0" r="6350" b="635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2.49.0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387" cy="432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</w:tcPr>
          <w:p w14:paraId="7145C80F" w14:textId="77777777" w:rsidR="00734096" w:rsidRPr="006D3D81" w:rsidRDefault="00734096" w:rsidP="00801D2F">
            <w:pPr>
              <w:rPr>
                <w:rFonts w:ascii="Arial" w:hAnsi="Arial" w:cs="Arial"/>
                <w:sz w:val="12"/>
                <w:szCs w:val="12"/>
              </w:rPr>
            </w:pPr>
          </w:p>
          <w:p w14:paraId="7E44CA64" w14:textId="5FE36BA1" w:rsidR="00734096" w:rsidRPr="005B63DA" w:rsidRDefault="00734096" w:rsidP="00801D2F">
            <w:pPr>
              <w:rPr>
                <w:rFonts w:ascii="Arial" w:hAnsi="Arial" w:cs="Arial"/>
                <w:b/>
                <w:color w:val="002776"/>
              </w:rPr>
            </w:pPr>
            <w:r w:rsidRPr="005B63DA">
              <w:rPr>
                <w:rFonts w:ascii="Arial" w:hAnsi="Arial" w:cs="Arial"/>
                <w:b/>
                <w:color w:val="002776"/>
              </w:rPr>
              <w:t>AUSBILDUNG</w:t>
            </w:r>
            <w:r w:rsidR="005B63DA">
              <w:rPr>
                <w:rFonts w:ascii="Arial" w:hAnsi="Arial" w:cs="Arial"/>
                <w:b/>
                <w:color w:val="002776"/>
              </w:rPr>
              <w:t>/</w:t>
            </w:r>
            <w:r w:rsidR="00B64B7B" w:rsidRPr="005B63DA">
              <w:rPr>
                <w:rFonts w:ascii="Arial" w:hAnsi="Arial" w:cs="Arial"/>
                <w:b/>
                <w:color w:val="002776"/>
              </w:rPr>
              <w:t>STUDIUM</w:t>
            </w:r>
          </w:p>
          <w:p w14:paraId="1A4566A9" w14:textId="0DCE979F" w:rsidR="00734096" w:rsidRPr="006D3D81" w:rsidRDefault="00734096" w:rsidP="00801D2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02FE4" w:rsidRPr="00EC0874" w14:paraId="0189B976" w14:textId="77777777" w:rsidTr="00E02FE4">
        <w:trPr>
          <w:trHeight w:val="710"/>
        </w:trPr>
        <w:tc>
          <w:tcPr>
            <w:tcW w:w="3456" w:type="dxa"/>
            <w:vMerge/>
          </w:tcPr>
          <w:p w14:paraId="1623045D" w14:textId="77777777" w:rsidR="00734096" w:rsidRPr="006D3D81" w:rsidRDefault="00734096" w:rsidP="00E02FE4">
            <w:pPr>
              <w:tabs>
                <w:tab w:val="left" w:pos="1043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08019B2" w14:textId="77777777" w:rsidR="00734096" w:rsidRPr="006D3D81" w:rsidRDefault="00734096" w:rsidP="00B54E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586B2918" w14:textId="107C02B2" w:rsidR="00734096" w:rsidRPr="006D3D81" w:rsidRDefault="00734096" w:rsidP="00B54E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63C5A83" w14:textId="01205256" w:rsidR="00734096" w:rsidRPr="006D3D81" w:rsidRDefault="0017649F" w:rsidP="00C227D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03/1994</w:t>
            </w:r>
            <w:r w:rsidR="00734096" w:rsidRPr="006D3D81">
              <w:rPr>
                <w:rFonts w:ascii="Arial" w:hAnsi="Arial" w:cs="Arial"/>
                <w:sz w:val="20"/>
                <w:szCs w:val="22"/>
              </w:rPr>
              <w:t xml:space="preserve"> – </w:t>
            </w:r>
            <w:r>
              <w:rPr>
                <w:rFonts w:ascii="Arial" w:hAnsi="Arial" w:cs="Arial"/>
                <w:sz w:val="20"/>
                <w:szCs w:val="22"/>
              </w:rPr>
              <w:t>10</w:t>
            </w:r>
            <w:r w:rsidR="00734096" w:rsidRPr="006D3D81">
              <w:rPr>
                <w:rFonts w:ascii="Arial" w:hAnsi="Arial" w:cs="Arial"/>
                <w:sz w:val="20"/>
                <w:szCs w:val="22"/>
              </w:rPr>
              <w:t>/</w:t>
            </w:r>
            <w:r>
              <w:rPr>
                <w:rFonts w:ascii="Arial" w:hAnsi="Arial" w:cs="Arial"/>
                <w:sz w:val="20"/>
                <w:szCs w:val="22"/>
              </w:rPr>
              <w:t>1999</w:t>
            </w:r>
          </w:p>
        </w:tc>
        <w:tc>
          <w:tcPr>
            <w:tcW w:w="4394" w:type="dxa"/>
          </w:tcPr>
          <w:p w14:paraId="09CD8E80" w14:textId="491F1C31" w:rsidR="00734096" w:rsidRPr="0017649F" w:rsidRDefault="0017649F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17649F">
              <w:rPr>
                <w:rFonts w:ascii="Arial" w:hAnsi="Arial" w:cs="Arial"/>
                <w:b/>
                <w:bCs/>
                <w:sz w:val="20"/>
                <w:szCs w:val="22"/>
              </w:rPr>
              <w:t>Universität Musterstadt</w:t>
            </w:r>
          </w:p>
          <w:p w14:paraId="2DE07548" w14:textId="49894CDB" w:rsidR="00734096" w:rsidRPr="0017649F" w:rsidRDefault="0017649F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17649F">
              <w:rPr>
                <w:rFonts w:ascii="Arial" w:hAnsi="Arial" w:cs="Arial"/>
                <w:sz w:val="20"/>
                <w:szCs w:val="22"/>
              </w:rPr>
              <w:t xml:space="preserve">Studiengang Informatik </w:t>
            </w:r>
          </w:p>
          <w:p w14:paraId="33564B38" w14:textId="07EA4AF0" w:rsidR="0017649F" w:rsidRPr="0017649F" w:rsidRDefault="0017649F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17649F">
              <w:rPr>
                <w:rFonts w:ascii="Arial" w:hAnsi="Arial" w:cs="Arial"/>
                <w:sz w:val="20"/>
                <w:szCs w:val="22"/>
              </w:rPr>
              <w:t>Abschluss: D</w:t>
            </w:r>
            <w:r>
              <w:rPr>
                <w:rFonts w:ascii="Arial" w:hAnsi="Arial" w:cs="Arial"/>
                <w:sz w:val="20"/>
                <w:szCs w:val="22"/>
              </w:rPr>
              <w:t>iplom-Informatiker (2.2)</w:t>
            </w:r>
          </w:p>
          <w:p w14:paraId="4D73D16E" w14:textId="1A5E4AAA" w:rsidR="00734096" w:rsidRDefault="00734096" w:rsidP="00801D2F">
            <w:pPr>
              <w:rPr>
                <w:rFonts w:ascii="Arial" w:hAnsi="Arial" w:cs="Arial"/>
                <w:sz w:val="20"/>
                <w:szCs w:val="22"/>
              </w:rPr>
            </w:pPr>
          </w:p>
          <w:p w14:paraId="2E632916" w14:textId="77777777" w:rsidR="0017649F" w:rsidRDefault="0017649F" w:rsidP="00801D2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Schwerpunkt: </w:t>
            </w:r>
          </w:p>
          <w:p w14:paraId="2D2BF5DA" w14:textId="77777777" w:rsidR="0017649F" w:rsidRDefault="0017649F" w:rsidP="00801D2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Softwaretechnik und Systemprogrammierung Datenorganisation und Datenbanken </w:t>
            </w:r>
          </w:p>
          <w:p w14:paraId="724F7DB9" w14:textId="77777777" w:rsidR="0017649F" w:rsidRDefault="0017649F" w:rsidP="00801D2F">
            <w:pPr>
              <w:rPr>
                <w:rFonts w:ascii="Arial" w:hAnsi="Arial" w:cs="Arial"/>
                <w:sz w:val="20"/>
                <w:szCs w:val="22"/>
              </w:rPr>
            </w:pPr>
          </w:p>
          <w:p w14:paraId="36D94A46" w14:textId="77777777" w:rsidR="0017649F" w:rsidRDefault="001D3FC0" w:rsidP="00801D2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Diplomarbeit: </w:t>
            </w:r>
          </w:p>
          <w:p w14:paraId="5CB79D1A" w14:textId="7E31D479" w:rsidR="001D3FC0" w:rsidRPr="006D3D81" w:rsidRDefault="001D3FC0" w:rsidP="00801D2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Integration einer bestehenden Musterinfrastruktur in eine Java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Application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Server-Architektur – ein praktisches Beispiel der Mustermann GmbH </w:t>
            </w:r>
          </w:p>
          <w:p w14:paraId="2214583C" w14:textId="44C1DE65" w:rsidR="00734096" w:rsidRPr="006D3D81" w:rsidRDefault="00734096" w:rsidP="00801D2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02FE4" w:rsidRPr="00EC0874" w14:paraId="780CF66C" w14:textId="77777777" w:rsidTr="00E02FE4">
        <w:trPr>
          <w:trHeight w:val="737"/>
        </w:trPr>
        <w:tc>
          <w:tcPr>
            <w:tcW w:w="3456" w:type="dxa"/>
            <w:vMerge w:val="restart"/>
          </w:tcPr>
          <w:p w14:paraId="4D1A422E" w14:textId="2049B8CF" w:rsidR="0080332F" w:rsidRPr="001D3FC0" w:rsidRDefault="001D3FC0" w:rsidP="00E02FE4">
            <w:pPr>
              <w:tabs>
                <w:tab w:val="left" w:pos="104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  <w:p w14:paraId="0369CB49" w14:textId="534CECD8" w:rsidR="0080332F" w:rsidRPr="006D3D81" w:rsidRDefault="0080332F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CA86A91" w14:textId="0F3EB3D8" w:rsidR="0080332F" w:rsidRDefault="0080332F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AFEDA69" w14:textId="77777777" w:rsidR="001D3FC0" w:rsidRPr="006D3D81" w:rsidRDefault="001D3FC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3989221" w14:textId="20C1345D" w:rsidR="00801D2F" w:rsidRPr="001F1BBE" w:rsidRDefault="00EC0874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b/>
                <w:color w:val="002776"/>
              </w:rPr>
            </w:pPr>
            <w:r w:rsidRPr="001F1BBE">
              <w:rPr>
                <w:rFonts w:ascii="Arial" w:hAnsi="Arial" w:cs="Arial"/>
                <w:b/>
                <w:color w:val="002776"/>
              </w:rPr>
              <w:t>S</w:t>
            </w:r>
            <w:r w:rsidR="00801D2F" w:rsidRPr="001F1BBE">
              <w:rPr>
                <w:rFonts w:ascii="Arial" w:hAnsi="Arial" w:cs="Arial"/>
                <w:b/>
                <w:color w:val="002776"/>
              </w:rPr>
              <w:t>PRACHEN</w:t>
            </w:r>
          </w:p>
          <w:p w14:paraId="6F2ADCCB" w14:textId="20545FB7" w:rsidR="00801D2F" w:rsidRPr="006D3D81" w:rsidRDefault="00801D2F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A654BA9" w14:textId="00F9B6E3" w:rsidR="00801D2F" w:rsidRPr="006D3D81" w:rsidRDefault="00801D2F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0"/>
                <w:szCs w:val="22"/>
              </w:rPr>
            </w:pPr>
            <w:r w:rsidRPr="006D3D81">
              <w:rPr>
                <w:rFonts w:ascii="Arial" w:hAnsi="Arial" w:cs="Arial"/>
                <w:sz w:val="20"/>
                <w:szCs w:val="22"/>
              </w:rPr>
              <w:t>Englisch:</w:t>
            </w:r>
            <w:r w:rsidR="001F1BBE">
              <w:rPr>
                <w:rFonts w:ascii="Arial" w:hAnsi="Arial" w:cs="Arial"/>
                <w:sz w:val="20"/>
                <w:szCs w:val="22"/>
              </w:rPr>
              <w:tab/>
            </w:r>
            <w:r w:rsidRPr="005B63DA">
              <w:rPr>
                <w:rFonts w:ascii="Wingdings" w:hAnsi="Wingdings" w:cs="Arial"/>
                <w:color w:val="009FDA"/>
                <w:sz w:val="20"/>
                <w:szCs w:val="22"/>
              </w:rPr>
              <w:t></w:t>
            </w:r>
            <w:r w:rsidRPr="005B63DA">
              <w:rPr>
                <w:rFonts w:ascii="Wingdings" w:hAnsi="Wingdings" w:cs="Arial"/>
                <w:color w:val="009FDA"/>
                <w:sz w:val="20"/>
                <w:szCs w:val="22"/>
              </w:rPr>
              <w:t></w:t>
            </w:r>
            <w:r w:rsidRPr="005B63DA">
              <w:rPr>
                <w:rFonts w:ascii="Wingdings" w:hAnsi="Wingdings" w:cs="Arial"/>
                <w:color w:val="009FDA"/>
                <w:sz w:val="20"/>
                <w:szCs w:val="22"/>
              </w:rPr>
              <w:t></w:t>
            </w:r>
            <w:r w:rsidRPr="005B63DA">
              <w:rPr>
                <w:rFonts w:ascii="Wingdings" w:hAnsi="Wingdings" w:cs="Arial"/>
                <w:color w:val="009FDA"/>
                <w:sz w:val="20"/>
                <w:szCs w:val="22"/>
              </w:rPr>
              <w:t></w:t>
            </w:r>
            <w:r w:rsidRPr="005B63DA">
              <w:rPr>
                <w:rFonts w:ascii="Wingdings" w:hAnsi="Wingdings" w:cs="Arial"/>
                <w:color w:val="009FDA"/>
                <w:sz w:val="20"/>
                <w:szCs w:val="22"/>
              </w:rPr>
              <w:t></w:t>
            </w:r>
            <w:r w:rsidRPr="005B63DA">
              <w:rPr>
                <w:rFonts w:ascii="Wingdings" w:hAnsi="Wingdings" w:cs="Arial"/>
                <w:color w:val="009FDA"/>
                <w:sz w:val="20"/>
                <w:szCs w:val="22"/>
              </w:rPr>
              <w:t></w:t>
            </w:r>
            <w:r w:rsidRPr="005B63DA">
              <w:rPr>
                <w:rFonts w:ascii="Wingdings" w:hAnsi="Wingdings" w:cs="Arial"/>
                <w:color w:val="009FDA"/>
                <w:sz w:val="20"/>
                <w:szCs w:val="22"/>
              </w:rPr>
              <w:t></w:t>
            </w:r>
            <w:r w:rsidRPr="005B63DA">
              <w:rPr>
                <w:rFonts w:ascii="Wingdings" w:hAnsi="Wingdings" w:cs="Arial"/>
                <w:color w:val="009FDA"/>
                <w:sz w:val="20"/>
                <w:szCs w:val="22"/>
              </w:rPr>
              <w:t></w:t>
            </w:r>
            <w:r w:rsidRPr="005B63DA">
              <w:rPr>
                <w:rFonts w:ascii="Wingdings" w:hAnsi="Wingdings" w:cs="Arial"/>
                <w:color w:val="009FDA"/>
                <w:sz w:val="20"/>
                <w:szCs w:val="22"/>
              </w:rPr>
              <w:t></w:t>
            </w:r>
            <w:r w:rsidRPr="005B63DA">
              <w:rPr>
                <w:rFonts w:ascii="Wingdings" w:hAnsi="Wingdings" w:cs="Arial"/>
                <w:color w:val="009FDA"/>
                <w:sz w:val="20"/>
                <w:szCs w:val="22"/>
              </w:rPr>
              <w:t></w:t>
            </w:r>
          </w:p>
          <w:p w14:paraId="7B146C3B" w14:textId="52FDD904" w:rsidR="00801D2F" w:rsidRPr="006D3D81" w:rsidRDefault="00801D2F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0"/>
                <w:szCs w:val="22"/>
              </w:rPr>
            </w:pPr>
            <w:r w:rsidRPr="006D3D81">
              <w:rPr>
                <w:rFonts w:ascii="Arial" w:hAnsi="Arial" w:cs="Arial"/>
                <w:sz w:val="20"/>
                <w:szCs w:val="22"/>
              </w:rPr>
              <w:t>Spanisch:</w:t>
            </w:r>
            <w:r w:rsidR="001F1BBE">
              <w:rPr>
                <w:rFonts w:ascii="Arial" w:hAnsi="Arial" w:cs="Arial"/>
                <w:sz w:val="20"/>
                <w:szCs w:val="22"/>
              </w:rPr>
              <w:tab/>
            </w:r>
            <w:r w:rsidRPr="005B63DA">
              <w:rPr>
                <w:rFonts w:ascii="Wingdings" w:hAnsi="Wingdings" w:cs="Arial"/>
                <w:color w:val="009FDA"/>
                <w:sz w:val="20"/>
                <w:szCs w:val="22"/>
              </w:rPr>
              <w:t></w:t>
            </w:r>
            <w:r w:rsidRPr="005B63DA">
              <w:rPr>
                <w:rFonts w:ascii="Wingdings" w:hAnsi="Wingdings" w:cs="Arial"/>
                <w:color w:val="009FDA"/>
                <w:sz w:val="20"/>
                <w:szCs w:val="22"/>
              </w:rPr>
              <w:t></w:t>
            </w:r>
            <w:r w:rsidRPr="005B63DA">
              <w:rPr>
                <w:rFonts w:ascii="Wingdings" w:hAnsi="Wingdings" w:cs="Arial"/>
                <w:color w:val="009FDA"/>
                <w:sz w:val="20"/>
                <w:szCs w:val="22"/>
              </w:rPr>
              <w:t></w:t>
            </w:r>
            <w:r w:rsidRPr="005B63DA">
              <w:rPr>
                <w:rFonts w:ascii="Wingdings" w:hAnsi="Wingdings" w:cs="Arial"/>
                <w:color w:val="009FDA"/>
                <w:sz w:val="20"/>
                <w:szCs w:val="22"/>
              </w:rPr>
              <w:t></w:t>
            </w:r>
            <w:r w:rsidRPr="005B63DA">
              <w:rPr>
                <w:rFonts w:ascii="Wingdings" w:hAnsi="Wingdings" w:cs="Arial"/>
                <w:color w:val="009FDA"/>
                <w:sz w:val="20"/>
                <w:szCs w:val="22"/>
              </w:rPr>
              <w:t></w:t>
            </w:r>
            <w:r w:rsidRPr="005B63DA">
              <w:rPr>
                <w:rFonts w:ascii="Wingdings" w:hAnsi="Wingdings" w:cs="Arial"/>
                <w:color w:val="009FDA"/>
                <w:sz w:val="20"/>
                <w:szCs w:val="22"/>
              </w:rPr>
              <w:t></w:t>
            </w:r>
            <w:r w:rsidRPr="005B63DA">
              <w:rPr>
                <w:rFonts w:ascii="Wingdings" w:hAnsi="Wingdings" w:cs="Arial"/>
                <w:color w:val="009FDA"/>
                <w:sz w:val="20"/>
                <w:szCs w:val="22"/>
              </w:rPr>
              <w:t></w:t>
            </w:r>
            <w:r w:rsidR="00D576E6" w:rsidRPr="00D576E6">
              <w:rPr>
                <w:rFonts w:ascii="Wingdings" w:hAnsi="Wingdings"/>
                <w:color w:val="009FDA"/>
                <w:position w:val="1"/>
                <w:sz w:val="17"/>
                <w:szCs w:val="17"/>
              </w:rPr>
              <w:sym w:font="Wingdings" w:char="F06F"/>
            </w:r>
            <w:r w:rsidR="00D576E6" w:rsidRPr="00D576E6">
              <w:rPr>
                <w:rFonts w:ascii="Wingdings" w:hAnsi="Wingdings"/>
                <w:color w:val="009FDA"/>
                <w:position w:val="1"/>
                <w:sz w:val="17"/>
                <w:szCs w:val="17"/>
              </w:rPr>
              <w:sym w:font="Wingdings" w:char="F06F"/>
            </w:r>
            <w:r w:rsidR="00D576E6" w:rsidRPr="00D576E6">
              <w:rPr>
                <w:rFonts w:ascii="Wingdings" w:hAnsi="Wingdings"/>
                <w:color w:val="009FDA"/>
                <w:position w:val="1"/>
                <w:sz w:val="17"/>
                <w:szCs w:val="17"/>
              </w:rPr>
              <w:sym w:font="Wingdings" w:char="F06F"/>
            </w:r>
          </w:p>
          <w:p w14:paraId="59890B78" w14:textId="6AF99FB4" w:rsidR="00801D2F" w:rsidRPr="006D3D81" w:rsidRDefault="009F666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Französisch</w:t>
            </w:r>
            <w:r w:rsidR="00801D2F" w:rsidRPr="005B63DA">
              <w:rPr>
                <w:rFonts w:ascii="Arial" w:hAnsi="Arial" w:cs="Arial"/>
                <w:color w:val="002776"/>
                <w:sz w:val="20"/>
                <w:szCs w:val="22"/>
              </w:rPr>
              <w:t>:</w:t>
            </w:r>
            <w:r w:rsidR="001F1BBE">
              <w:rPr>
                <w:rFonts w:ascii="Arial" w:hAnsi="Arial" w:cs="Arial"/>
                <w:color w:val="002776"/>
                <w:sz w:val="20"/>
                <w:szCs w:val="22"/>
              </w:rPr>
              <w:tab/>
            </w:r>
            <w:r w:rsidR="00801D2F" w:rsidRPr="005B63DA">
              <w:rPr>
                <w:rFonts w:ascii="Wingdings" w:hAnsi="Wingdings" w:cs="Arial"/>
                <w:color w:val="009FDA"/>
                <w:sz w:val="20"/>
                <w:szCs w:val="22"/>
              </w:rPr>
              <w:t></w:t>
            </w:r>
            <w:r w:rsidR="00801D2F" w:rsidRPr="005B63DA">
              <w:rPr>
                <w:rFonts w:ascii="Wingdings" w:hAnsi="Wingdings" w:cs="Arial"/>
                <w:color w:val="009FDA"/>
                <w:sz w:val="20"/>
                <w:szCs w:val="22"/>
              </w:rPr>
              <w:t></w:t>
            </w:r>
            <w:r w:rsidR="00D576E6" w:rsidRPr="00D576E6">
              <w:rPr>
                <w:rFonts w:ascii="Wingdings" w:hAnsi="Wingdings"/>
                <w:color w:val="009FDA"/>
                <w:position w:val="1"/>
                <w:sz w:val="17"/>
                <w:szCs w:val="17"/>
              </w:rPr>
              <w:sym w:font="Wingdings" w:char="F06F"/>
            </w:r>
            <w:r w:rsidR="00D576E6" w:rsidRPr="00D576E6">
              <w:rPr>
                <w:rFonts w:ascii="Wingdings" w:hAnsi="Wingdings"/>
                <w:color w:val="009FDA"/>
                <w:position w:val="1"/>
                <w:sz w:val="17"/>
                <w:szCs w:val="17"/>
              </w:rPr>
              <w:sym w:font="Wingdings" w:char="F06F"/>
            </w:r>
            <w:r w:rsidR="00D576E6" w:rsidRPr="00D576E6">
              <w:rPr>
                <w:rFonts w:ascii="Wingdings" w:hAnsi="Wingdings"/>
                <w:color w:val="009FDA"/>
                <w:position w:val="1"/>
                <w:sz w:val="17"/>
                <w:szCs w:val="17"/>
              </w:rPr>
              <w:sym w:font="Wingdings" w:char="F06F"/>
            </w:r>
            <w:r w:rsidR="00D576E6" w:rsidRPr="00D576E6">
              <w:rPr>
                <w:rFonts w:ascii="Wingdings" w:hAnsi="Wingdings"/>
                <w:color w:val="009FDA"/>
                <w:position w:val="1"/>
                <w:sz w:val="17"/>
                <w:szCs w:val="17"/>
              </w:rPr>
              <w:sym w:font="Wingdings" w:char="F06F"/>
            </w:r>
            <w:r w:rsidR="00D576E6" w:rsidRPr="00D576E6">
              <w:rPr>
                <w:rFonts w:ascii="Wingdings" w:hAnsi="Wingdings"/>
                <w:color w:val="009FDA"/>
                <w:position w:val="1"/>
                <w:sz w:val="17"/>
                <w:szCs w:val="17"/>
              </w:rPr>
              <w:sym w:font="Wingdings" w:char="F06F"/>
            </w:r>
            <w:r w:rsidR="00D576E6" w:rsidRPr="00D576E6">
              <w:rPr>
                <w:rFonts w:ascii="Wingdings" w:hAnsi="Wingdings"/>
                <w:color w:val="009FDA"/>
                <w:position w:val="1"/>
                <w:sz w:val="17"/>
                <w:szCs w:val="17"/>
              </w:rPr>
              <w:sym w:font="Wingdings" w:char="F06F"/>
            </w:r>
            <w:r w:rsidR="00D576E6" w:rsidRPr="00D576E6">
              <w:rPr>
                <w:rFonts w:ascii="Wingdings" w:hAnsi="Wingdings"/>
                <w:color w:val="009FDA"/>
                <w:position w:val="1"/>
                <w:sz w:val="17"/>
                <w:szCs w:val="17"/>
              </w:rPr>
              <w:sym w:font="Wingdings" w:char="F06F"/>
            </w:r>
            <w:r w:rsidR="00D576E6" w:rsidRPr="00D576E6">
              <w:rPr>
                <w:rFonts w:ascii="Wingdings" w:hAnsi="Wingdings"/>
                <w:color w:val="009FDA"/>
                <w:position w:val="1"/>
                <w:sz w:val="17"/>
                <w:szCs w:val="17"/>
              </w:rPr>
              <w:sym w:font="Wingdings" w:char="F06F"/>
            </w:r>
          </w:p>
          <w:p w14:paraId="0E5A7AEC" w14:textId="483414BE" w:rsidR="00806907" w:rsidRPr="006D3D81" w:rsidRDefault="00806907" w:rsidP="00E02FE4">
            <w:pPr>
              <w:tabs>
                <w:tab w:val="left" w:pos="104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02A5952" w14:textId="210F9E9B" w:rsidR="00806907" w:rsidRPr="006D3D81" w:rsidRDefault="00806907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6A86B66" w14:textId="5F6472A7" w:rsidR="006D3D81" w:rsidRPr="006D3D81" w:rsidRDefault="006D3D81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62D10A8" w14:textId="77777777" w:rsidR="006D3D81" w:rsidRPr="006D3D81" w:rsidRDefault="006D3D81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9E4C662" w14:textId="77777777" w:rsidR="006D3D81" w:rsidRPr="006D3D81" w:rsidRDefault="006D3D81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89B9722" w14:textId="7C8DCCBA" w:rsidR="006D3D81" w:rsidRPr="006D3D81" w:rsidRDefault="006D3D81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401E52A" w14:textId="77777777" w:rsidR="006D3D81" w:rsidRDefault="006D3D81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32F50EC" w14:textId="77777777" w:rsidR="001D3FC0" w:rsidRDefault="001D3FC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405E6E" w14:textId="43242650" w:rsidR="001D3FC0" w:rsidRDefault="001D3FC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5735CA2" w14:textId="227E73A2" w:rsidR="001D3FC0" w:rsidRDefault="001D3FC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5B56EF1" w14:textId="77777777" w:rsidR="001D3FC0" w:rsidRDefault="001D3FC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C6E0751" w14:textId="05A42C28" w:rsidR="001D3FC0" w:rsidRDefault="001D3FC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41B7A42" w14:textId="77777777" w:rsidR="001D3FC0" w:rsidRDefault="001D3FC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D2DE28E" w14:textId="77777777" w:rsidR="001D3FC0" w:rsidRDefault="001D3FC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45964B5" w14:textId="77777777" w:rsidR="001D3FC0" w:rsidRDefault="001D3FC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4796F29" w14:textId="3D2166E9" w:rsidR="001D3FC0" w:rsidRDefault="001D3FC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1AA57F4" w14:textId="77777777" w:rsidR="001D3FC0" w:rsidRDefault="001D3FC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EFD003D" w14:textId="77777777" w:rsidR="001D3FC0" w:rsidRPr="006D3D81" w:rsidRDefault="001D3FC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7FAC6DC" w14:textId="77777777" w:rsidR="009F6660" w:rsidRDefault="009F666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AABE18E" w14:textId="77777777" w:rsidR="009F6660" w:rsidRDefault="009F666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EF8D32F" w14:textId="77777777" w:rsidR="009F6660" w:rsidRDefault="009F666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ACAA0AB" w14:textId="75F2C247" w:rsidR="009F6660" w:rsidRDefault="009F666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A829DDC" w14:textId="77777777" w:rsidR="009F6660" w:rsidRDefault="009F666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CE84E89" w14:textId="77777777" w:rsidR="00801D2F" w:rsidRDefault="000D69E9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Ort, Datum</w:t>
            </w:r>
          </w:p>
          <w:p w14:paraId="7989D421" w14:textId="2479E13F" w:rsidR="000D69E9" w:rsidRPr="006D3D81" w:rsidRDefault="000D69E9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Max Mustermann</w:t>
            </w:r>
          </w:p>
        </w:tc>
        <w:tc>
          <w:tcPr>
            <w:tcW w:w="1081" w:type="dxa"/>
            <w:gridSpan w:val="2"/>
          </w:tcPr>
          <w:p w14:paraId="5F1D33F4" w14:textId="6885DBFF" w:rsidR="00071DDC" w:rsidRPr="006D3D81" w:rsidRDefault="00C227D3" w:rsidP="00C22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3D81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drawing>
                <wp:inline distT="0" distB="0" distL="0" distR="0" wp14:anchorId="7255A624" wp14:editId="14B02360">
                  <wp:extent cx="432387" cy="432387"/>
                  <wp:effectExtent l="0" t="0" r="6350" b="6350"/>
                  <wp:docPr id="8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2.49.0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387" cy="432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</w:tcPr>
          <w:p w14:paraId="0D5DEF87" w14:textId="77777777" w:rsidR="00734096" w:rsidRPr="006D3D81" w:rsidRDefault="00734096" w:rsidP="005F3D90">
            <w:pPr>
              <w:rPr>
                <w:rFonts w:ascii="Arial" w:hAnsi="Arial" w:cs="Arial"/>
                <w:sz w:val="12"/>
                <w:szCs w:val="12"/>
              </w:rPr>
            </w:pPr>
          </w:p>
          <w:p w14:paraId="0B59332D" w14:textId="6B725638" w:rsidR="00B87971" w:rsidRPr="00F14B42" w:rsidRDefault="00801D2F" w:rsidP="005F3D90">
            <w:pPr>
              <w:rPr>
                <w:rFonts w:ascii="Arial" w:hAnsi="Arial" w:cs="Arial"/>
                <w:b/>
                <w:color w:val="002776"/>
              </w:rPr>
            </w:pPr>
            <w:r w:rsidRPr="005B63DA">
              <w:rPr>
                <w:rFonts w:ascii="Arial" w:hAnsi="Arial" w:cs="Arial"/>
                <w:b/>
                <w:color w:val="002776"/>
              </w:rPr>
              <w:t>BESONDERE KENNTNISSE</w:t>
            </w:r>
          </w:p>
        </w:tc>
      </w:tr>
      <w:tr w:rsidR="00E02FE4" w:rsidRPr="00B64B7B" w14:paraId="643B8444" w14:textId="77777777" w:rsidTr="00E02FE4">
        <w:trPr>
          <w:trHeight w:val="995"/>
        </w:trPr>
        <w:tc>
          <w:tcPr>
            <w:tcW w:w="3456" w:type="dxa"/>
            <w:vMerge/>
          </w:tcPr>
          <w:p w14:paraId="30AC7FFC" w14:textId="77777777" w:rsidR="00734096" w:rsidRPr="006D3D81" w:rsidRDefault="00734096" w:rsidP="00E02FE4">
            <w:pPr>
              <w:tabs>
                <w:tab w:val="left" w:pos="104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97198A5" w14:textId="77777777" w:rsidR="00734096" w:rsidRPr="006D3D81" w:rsidRDefault="00734096" w:rsidP="005F3D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64B6B239" w14:textId="1A7945A5" w:rsidR="00734096" w:rsidRPr="006D3D81" w:rsidRDefault="00734096" w:rsidP="005F3D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3030B08" w14:textId="69E8E0F9" w:rsidR="00734096" w:rsidRPr="006D3D81" w:rsidRDefault="00734096" w:rsidP="005F3D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CC9B3AE" w14:textId="2769B117" w:rsidR="00734096" w:rsidRPr="001D3FC0" w:rsidRDefault="00B64B7B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Programmiersprachen</w:t>
            </w:r>
            <w:r w:rsidRPr="00B64B7B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</w:p>
          <w:p w14:paraId="08D70CDE" w14:textId="735D5381" w:rsidR="00B64B7B" w:rsidRPr="00B64B7B" w:rsidRDefault="00B64B7B" w:rsidP="00B64B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B64B7B">
              <w:rPr>
                <w:rFonts w:ascii="Arial" w:hAnsi="Arial" w:cs="Arial"/>
                <w:sz w:val="20"/>
                <w:szCs w:val="22"/>
                <w:lang w:val="fr-CH"/>
              </w:rPr>
              <w:t xml:space="preserve">Java (J2EE, JEE, J2SE), C#, C++   </w:t>
            </w:r>
          </w:p>
          <w:p w14:paraId="555FA3DA" w14:textId="2A1FBA0F" w:rsidR="00B64B7B" w:rsidRPr="008D3FF3" w:rsidRDefault="00B64B7B" w:rsidP="002D20C0">
            <w:pPr>
              <w:pStyle w:val="Listenabsatz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98" w:hanging="170"/>
              <w:rPr>
                <w:rFonts w:ascii="Arial" w:hAnsi="Arial" w:cs="Arial"/>
                <w:sz w:val="20"/>
                <w:szCs w:val="22"/>
              </w:rPr>
            </w:pPr>
            <w:r w:rsidRPr="008D3FF3">
              <w:rPr>
                <w:rFonts w:ascii="Arial" w:hAnsi="Arial" w:cs="Arial"/>
                <w:sz w:val="20"/>
                <w:szCs w:val="22"/>
              </w:rPr>
              <w:t xml:space="preserve">Professionelle Kenntnisse / tägliche Anwendung </w:t>
            </w:r>
          </w:p>
          <w:p w14:paraId="4FE02014" w14:textId="29B7AA7C" w:rsidR="00B64B7B" w:rsidRPr="00B64B7B" w:rsidRDefault="00B64B7B" w:rsidP="00B64B7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02FE4" w:rsidRPr="00EC0874" w14:paraId="771964B8" w14:textId="77777777" w:rsidTr="00E02FE4">
        <w:trPr>
          <w:trHeight w:val="995"/>
        </w:trPr>
        <w:tc>
          <w:tcPr>
            <w:tcW w:w="3456" w:type="dxa"/>
            <w:vMerge/>
          </w:tcPr>
          <w:p w14:paraId="5A4E1F36" w14:textId="3D154AD5" w:rsidR="00734096" w:rsidRPr="00B64B7B" w:rsidRDefault="00734096" w:rsidP="00E02FE4">
            <w:pPr>
              <w:tabs>
                <w:tab w:val="left" w:pos="104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E3320AC" w14:textId="77777777" w:rsidR="00734096" w:rsidRPr="00B64B7B" w:rsidRDefault="00734096" w:rsidP="005F3D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021033C9" w14:textId="087A12E2" w:rsidR="00734096" w:rsidRPr="00B64B7B" w:rsidRDefault="00734096" w:rsidP="005F3D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66613C2" w14:textId="260BAA71" w:rsidR="00734096" w:rsidRPr="00B64B7B" w:rsidRDefault="00734096" w:rsidP="005F3D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3A3FE3D" w14:textId="651D81AA" w:rsidR="00734096" w:rsidRPr="006D3D81" w:rsidRDefault="00B64B7B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Entwicklungsumgebungen</w:t>
            </w:r>
            <w:proofErr w:type="spellEnd"/>
            <w:r w:rsidR="00734096" w:rsidRPr="006D3D81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</w:p>
          <w:p w14:paraId="255D5A1B" w14:textId="077209DD" w:rsidR="00734096" w:rsidRPr="006D3D81" w:rsidRDefault="00B64B7B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 xml:space="preserve">Eclipse,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en-US"/>
              </w:rPr>
              <w:t>JDeveloper</w:t>
            </w:r>
            <w:proofErr w:type="spellEnd"/>
          </w:p>
          <w:p w14:paraId="314F3214" w14:textId="13659E43" w:rsidR="00B64B7B" w:rsidRPr="00B64B7B" w:rsidRDefault="00B64B7B" w:rsidP="002D20C0">
            <w:pPr>
              <w:pStyle w:val="Listenabsatz"/>
              <w:numPr>
                <w:ilvl w:val="0"/>
                <w:numId w:val="12"/>
              </w:numPr>
              <w:ind w:left="198" w:hanging="17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Sehr gute Kenntnisse </w:t>
            </w:r>
          </w:p>
          <w:p w14:paraId="429F5F57" w14:textId="52895E76" w:rsidR="00B64B7B" w:rsidRPr="00B64B7B" w:rsidRDefault="00B64B7B" w:rsidP="00B64B7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02FE4" w:rsidRPr="009F6660" w14:paraId="04267851" w14:textId="77777777" w:rsidTr="00E02FE4">
        <w:trPr>
          <w:trHeight w:val="995"/>
        </w:trPr>
        <w:tc>
          <w:tcPr>
            <w:tcW w:w="3456" w:type="dxa"/>
            <w:vMerge/>
          </w:tcPr>
          <w:p w14:paraId="2439EF11" w14:textId="4640F0E6" w:rsidR="00734096" w:rsidRPr="006D3D81" w:rsidRDefault="00734096" w:rsidP="00E02FE4">
            <w:pPr>
              <w:tabs>
                <w:tab w:val="left" w:pos="104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38ECDCD" w14:textId="77777777" w:rsidR="00734096" w:rsidRPr="006D3D81" w:rsidRDefault="00734096" w:rsidP="005F3D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5D951B57" w14:textId="29977C78" w:rsidR="00734096" w:rsidRPr="006D3D81" w:rsidRDefault="00734096" w:rsidP="005F3D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5B0B060" w14:textId="28967FCD" w:rsidR="00734096" w:rsidRPr="006D3D81" w:rsidRDefault="00734096" w:rsidP="005F3D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81EC2D5" w14:textId="26577081" w:rsidR="00734096" w:rsidRPr="006D3D81" w:rsidRDefault="00B64B7B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Betriebssysteme</w:t>
            </w:r>
            <w:proofErr w:type="spellEnd"/>
          </w:p>
          <w:p w14:paraId="68652EA9" w14:textId="6B635A20" w:rsidR="00734096" w:rsidRDefault="00B64B7B" w:rsidP="00B64B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MS Windows (</w:t>
            </w:r>
            <w:r w:rsidR="009F6660">
              <w:rPr>
                <w:rFonts w:ascii="Arial" w:hAnsi="Arial" w:cs="Arial"/>
                <w:sz w:val="20"/>
                <w:szCs w:val="22"/>
                <w:lang w:val="en-US"/>
              </w:rPr>
              <w:t>7, 8, 10, Server 2016), Linux (</w:t>
            </w:r>
            <w:proofErr w:type="spellStart"/>
            <w:r w:rsidR="009F6660">
              <w:rPr>
                <w:rFonts w:ascii="Arial" w:hAnsi="Arial" w:cs="Arial"/>
                <w:sz w:val="20"/>
                <w:szCs w:val="22"/>
                <w:lang w:val="en-US"/>
              </w:rPr>
              <w:t>Suse</w:t>
            </w:r>
            <w:proofErr w:type="spellEnd"/>
            <w:r w:rsidR="009F6660">
              <w:rPr>
                <w:rFonts w:ascii="Arial" w:hAnsi="Arial" w:cs="Arial"/>
                <w:sz w:val="20"/>
                <w:szCs w:val="22"/>
                <w:lang w:val="en-US"/>
              </w:rPr>
              <w:t>)</w:t>
            </w:r>
          </w:p>
          <w:p w14:paraId="0356C304" w14:textId="73C8C348" w:rsidR="009F6660" w:rsidRPr="009F6660" w:rsidRDefault="009F6660" w:rsidP="002D20C0">
            <w:pPr>
              <w:pStyle w:val="Listenabsatz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98" w:hanging="170"/>
              <w:rPr>
                <w:rFonts w:ascii="Arial" w:hAnsi="Arial" w:cs="Arial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  <w:lang w:val="en-US"/>
              </w:rPr>
              <w:t>Professionelle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en-US"/>
              </w:rPr>
              <w:t>Kenntnisse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</w:p>
          <w:p w14:paraId="0CBBEA21" w14:textId="77777777" w:rsidR="001D3FC0" w:rsidRDefault="001D3FC0" w:rsidP="00801D2F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14:paraId="43D6E108" w14:textId="77777777" w:rsidR="00C227D3" w:rsidRPr="009F6660" w:rsidRDefault="00C227D3" w:rsidP="00801D2F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14:paraId="1C611E62" w14:textId="77777777" w:rsidR="009F6660" w:rsidRDefault="009F6660" w:rsidP="00801D2F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14:paraId="54D75D28" w14:textId="6E94EF1B" w:rsidR="009F6660" w:rsidRDefault="009F6660" w:rsidP="00801D2F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14:paraId="2011BA93" w14:textId="77777777" w:rsidR="001D3FC0" w:rsidRPr="009F6660" w:rsidRDefault="009F6660" w:rsidP="00801D2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9F6660">
              <w:rPr>
                <w:rFonts w:ascii="Arial" w:hAnsi="Arial" w:cs="Arial"/>
                <w:b/>
                <w:sz w:val="20"/>
                <w:szCs w:val="22"/>
              </w:rPr>
              <w:t xml:space="preserve">Anwendungssoftware </w:t>
            </w:r>
          </w:p>
          <w:p w14:paraId="68993DA3" w14:textId="77777777" w:rsidR="009F6660" w:rsidRDefault="009F6660" w:rsidP="00801D2F">
            <w:pPr>
              <w:rPr>
                <w:rFonts w:ascii="Arial" w:hAnsi="Arial" w:cs="Arial"/>
                <w:sz w:val="20"/>
                <w:szCs w:val="22"/>
              </w:rPr>
            </w:pPr>
            <w:r w:rsidRPr="009F6660">
              <w:rPr>
                <w:rFonts w:ascii="Arial" w:hAnsi="Arial" w:cs="Arial"/>
                <w:sz w:val="20"/>
                <w:szCs w:val="22"/>
              </w:rPr>
              <w:t>SAP-HR, Lexware, MS-Office</w:t>
            </w:r>
          </w:p>
          <w:p w14:paraId="651DB347" w14:textId="0A661087" w:rsidR="009F6660" w:rsidRPr="009F6660" w:rsidRDefault="009F6660" w:rsidP="002D20C0">
            <w:pPr>
              <w:pStyle w:val="Listenabsatz"/>
              <w:numPr>
                <w:ilvl w:val="0"/>
                <w:numId w:val="14"/>
              </w:numPr>
              <w:ind w:left="198" w:hanging="17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Gute Kenntnisse </w:t>
            </w:r>
          </w:p>
          <w:p w14:paraId="492C7057" w14:textId="77777777" w:rsidR="009F6660" w:rsidRPr="009F6660" w:rsidRDefault="009F6660" w:rsidP="00801D2F">
            <w:pPr>
              <w:rPr>
                <w:rFonts w:ascii="Arial" w:hAnsi="Arial" w:cs="Arial"/>
                <w:sz w:val="20"/>
                <w:szCs w:val="22"/>
              </w:rPr>
            </w:pPr>
          </w:p>
          <w:p w14:paraId="3C46D357" w14:textId="43C8EF93" w:rsidR="001D3FC0" w:rsidRPr="009F6660" w:rsidRDefault="001D3FC0" w:rsidP="00801D2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227D3" w:rsidRPr="00EC0874" w14:paraId="78B39C78" w14:textId="77777777" w:rsidTr="00E02FE4">
        <w:trPr>
          <w:trHeight w:val="594"/>
        </w:trPr>
        <w:tc>
          <w:tcPr>
            <w:tcW w:w="3456" w:type="dxa"/>
            <w:vMerge/>
          </w:tcPr>
          <w:p w14:paraId="52E26862" w14:textId="48DE8A01" w:rsidR="00801D2F" w:rsidRPr="009F6660" w:rsidRDefault="00801D2F" w:rsidP="00E02FE4">
            <w:pPr>
              <w:tabs>
                <w:tab w:val="left" w:pos="104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gridSpan w:val="2"/>
          </w:tcPr>
          <w:p w14:paraId="52CB50D7" w14:textId="097BFB79" w:rsidR="00801D2F" w:rsidRPr="006D3D81" w:rsidRDefault="00734096" w:rsidP="00734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3D8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46B003C" wp14:editId="629096BD">
                  <wp:extent cx="432387" cy="432387"/>
                  <wp:effectExtent l="0" t="0" r="6350" b="635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2.49.30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387" cy="432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</w:tcPr>
          <w:p w14:paraId="1A8AD14D" w14:textId="77777777" w:rsidR="00734096" w:rsidRPr="006D3D81" w:rsidRDefault="00734096" w:rsidP="005F3D90">
            <w:pPr>
              <w:rPr>
                <w:rFonts w:ascii="Arial" w:hAnsi="Arial" w:cs="Arial"/>
                <w:sz w:val="12"/>
                <w:szCs w:val="12"/>
              </w:rPr>
            </w:pPr>
          </w:p>
          <w:p w14:paraId="3BC1DCA5" w14:textId="77777777" w:rsidR="00801D2F" w:rsidRPr="005B63DA" w:rsidRDefault="00801D2F" w:rsidP="005F3D90">
            <w:pPr>
              <w:rPr>
                <w:rFonts w:ascii="Arial" w:hAnsi="Arial" w:cs="Arial"/>
                <w:b/>
                <w:color w:val="002776"/>
              </w:rPr>
            </w:pPr>
            <w:r w:rsidRPr="005B63DA">
              <w:rPr>
                <w:rFonts w:ascii="Arial" w:hAnsi="Arial" w:cs="Arial"/>
                <w:b/>
                <w:color w:val="002776"/>
              </w:rPr>
              <w:t>INTERESSEN &amp; HOBBYS</w:t>
            </w:r>
          </w:p>
          <w:p w14:paraId="5CE92EC1" w14:textId="500F3071" w:rsidR="00B87971" w:rsidRPr="006D3D81" w:rsidRDefault="00B87971" w:rsidP="005F3D9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02FE4" w:rsidRPr="00EC0874" w14:paraId="76E8CB0B" w14:textId="77777777" w:rsidTr="00E02FE4">
        <w:trPr>
          <w:trHeight w:val="995"/>
        </w:trPr>
        <w:tc>
          <w:tcPr>
            <w:tcW w:w="3456" w:type="dxa"/>
            <w:vMerge/>
          </w:tcPr>
          <w:p w14:paraId="1D869930" w14:textId="77777777" w:rsidR="00734096" w:rsidRPr="006D3D81" w:rsidRDefault="00734096" w:rsidP="00E02FE4">
            <w:pPr>
              <w:tabs>
                <w:tab w:val="left" w:pos="104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18018527" w14:textId="77777777" w:rsidR="00734096" w:rsidRPr="006D3D81" w:rsidRDefault="00734096" w:rsidP="005F3D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4FAF8800" w14:textId="119EE69B" w:rsidR="00734096" w:rsidRPr="006D3D81" w:rsidRDefault="00734096" w:rsidP="005F3D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116D98E" w14:textId="30B1B1A4" w:rsidR="00734096" w:rsidRPr="006D3D81" w:rsidRDefault="00734096" w:rsidP="005F3D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E9BB9DD" w14:textId="4352D48A" w:rsidR="00734096" w:rsidRPr="001D3FC0" w:rsidRDefault="001D3FC0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1D3FC0">
              <w:rPr>
                <w:rFonts w:ascii="Arial" w:hAnsi="Arial" w:cs="Arial"/>
                <w:b/>
                <w:bCs/>
                <w:sz w:val="20"/>
                <w:szCs w:val="22"/>
              </w:rPr>
              <w:t>Wandern</w:t>
            </w:r>
          </w:p>
          <w:p w14:paraId="1C013F5E" w14:textId="4E7C5414" w:rsidR="00B64B7B" w:rsidRDefault="001D3FC0" w:rsidP="00801D2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Mitglied Verein Wanderwege Schweiz</w:t>
            </w:r>
          </w:p>
          <w:p w14:paraId="6FCE240A" w14:textId="77777777" w:rsidR="00734096" w:rsidRPr="00B64B7B" w:rsidRDefault="00734096" w:rsidP="00B64B7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02FE4" w:rsidRPr="00EC0874" w14:paraId="38D32D23" w14:textId="77777777" w:rsidTr="00E02FE4">
        <w:trPr>
          <w:trHeight w:val="995"/>
        </w:trPr>
        <w:tc>
          <w:tcPr>
            <w:tcW w:w="3456" w:type="dxa"/>
            <w:vMerge/>
          </w:tcPr>
          <w:p w14:paraId="5BC2534A" w14:textId="77777777" w:rsidR="00734096" w:rsidRPr="006D3D81" w:rsidRDefault="00734096" w:rsidP="00E02FE4">
            <w:pPr>
              <w:tabs>
                <w:tab w:val="left" w:pos="104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383C811" w14:textId="77777777" w:rsidR="00734096" w:rsidRPr="006D3D81" w:rsidRDefault="00734096" w:rsidP="005F3D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4902261C" w14:textId="2D229A3C" w:rsidR="00734096" w:rsidRPr="006D3D81" w:rsidRDefault="00734096" w:rsidP="005F3D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6C8885" w14:textId="2BF8B613" w:rsidR="00734096" w:rsidRPr="006D3D81" w:rsidRDefault="00734096" w:rsidP="005F3D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27DB005" w14:textId="2190133B" w:rsidR="00734096" w:rsidRPr="006D3D81" w:rsidRDefault="001D3FC0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Kochen</w:t>
            </w:r>
            <w:proofErr w:type="spellEnd"/>
            <w:r w:rsidR="00734096" w:rsidRPr="006D3D81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</w:p>
          <w:p w14:paraId="6F536036" w14:textId="193F0F1C" w:rsidR="001D3FC0" w:rsidRDefault="00B64B7B" w:rsidP="00801D2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Mediterrane &amp; Asiatische Küche</w:t>
            </w:r>
          </w:p>
          <w:p w14:paraId="727CCD0C" w14:textId="31F8F463" w:rsidR="001D3FC0" w:rsidRPr="006D3D81" w:rsidRDefault="001D3FC0" w:rsidP="00801D2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24568C77" w14:textId="56012F20" w:rsidR="00E02FE4" w:rsidRDefault="00E02FE4" w:rsidP="00442B7C">
      <w:pPr>
        <w:rPr>
          <w:rFonts w:ascii="Arial" w:hAnsi="Arial" w:cs="Arial"/>
          <w:lang w:val="en-US"/>
        </w:rPr>
      </w:pPr>
    </w:p>
    <w:p w14:paraId="1EB36BD0" w14:textId="5DD2040D" w:rsidR="00E02FE4" w:rsidRDefault="00E02FE4" w:rsidP="00E02FE4">
      <w:pPr>
        <w:rPr>
          <w:rFonts w:ascii="Arial" w:hAnsi="Arial" w:cs="Arial"/>
          <w:lang w:val="en-US"/>
        </w:rPr>
      </w:pPr>
    </w:p>
    <w:p w14:paraId="5CF24D39" w14:textId="50114780" w:rsidR="0003089F" w:rsidRPr="00E02FE4" w:rsidRDefault="00E02FE4" w:rsidP="00E02FE4">
      <w:pPr>
        <w:tabs>
          <w:tab w:val="left" w:pos="3375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sectPr w:rsidR="0003089F" w:rsidRPr="00E02FE4" w:rsidSect="00E02FE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668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42A86" w14:textId="77777777" w:rsidR="00F21551" w:rsidRDefault="00F21551" w:rsidP="0003089F">
      <w:r>
        <w:separator/>
      </w:r>
    </w:p>
  </w:endnote>
  <w:endnote w:type="continuationSeparator" w:id="0">
    <w:p w14:paraId="1385AB86" w14:textId="77777777" w:rsidR="00F21551" w:rsidRDefault="00F21551" w:rsidP="0003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C52A2" w14:textId="77777777" w:rsidR="0048422D" w:rsidRDefault="0048422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F529E" w14:textId="77777777" w:rsidR="0048422D" w:rsidRDefault="0048422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8BDD8" w14:textId="77777777" w:rsidR="0048422D" w:rsidRDefault="0048422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9F844" w14:textId="77777777" w:rsidR="00F21551" w:rsidRDefault="00F21551" w:rsidP="0003089F">
      <w:r>
        <w:separator/>
      </w:r>
    </w:p>
  </w:footnote>
  <w:footnote w:type="continuationSeparator" w:id="0">
    <w:p w14:paraId="46F410D6" w14:textId="77777777" w:rsidR="00F21551" w:rsidRDefault="00F21551" w:rsidP="0003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47097" w14:textId="77777777" w:rsidR="0048422D" w:rsidRDefault="0048422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A9B47" w14:textId="49A86A2A" w:rsidR="00E02FE4" w:rsidRDefault="00E02FE4">
    <w:pPr>
      <w:pStyle w:val="Kopfzeile"/>
    </w:pPr>
    <w:bookmarkStart w:id="0" w:name="_GoBack"/>
    <w:bookmarkEnd w:id="0"/>
  </w:p>
  <w:p w14:paraId="02D69253" w14:textId="77777777" w:rsidR="00720EE1" w:rsidRPr="004D49F6" w:rsidRDefault="00720EE1" w:rsidP="004D49F6">
    <w:pPr>
      <w:pStyle w:val="Kopfzeile"/>
      <w:ind w:left="-142"/>
      <w:rPr>
        <w:rFonts w:ascii="Helvetica" w:hAnsi="Helvetica"/>
        <w:color w:val="31849B" w:themeColor="accent5" w:themeShade="BF"/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FE040" w14:textId="77777777" w:rsidR="0048422D" w:rsidRDefault="004842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4C33"/>
    <w:multiLevelType w:val="hybridMultilevel"/>
    <w:tmpl w:val="FB64F656"/>
    <w:lvl w:ilvl="0" w:tplc="AAF6503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9FDA"/>
        <w:spacing w:val="-20"/>
        <w:w w:val="10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250"/>
    <w:multiLevelType w:val="hybridMultilevel"/>
    <w:tmpl w:val="EABE1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70A9C"/>
    <w:multiLevelType w:val="hybridMultilevel"/>
    <w:tmpl w:val="43404A6E"/>
    <w:lvl w:ilvl="0" w:tplc="A92C9C7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9FDA"/>
        <w:spacing w:val="-20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2E78AB"/>
    <w:multiLevelType w:val="hybridMultilevel"/>
    <w:tmpl w:val="0B44A2D2"/>
    <w:lvl w:ilvl="0" w:tplc="A92C9C7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9FDA"/>
        <w:spacing w:val="-20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6837BA"/>
    <w:multiLevelType w:val="hybridMultilevel"/>
    <w:tmpl w:val="22F6783E"/>
    <w:lvl w:ilvl="0" w:tplc="A92C9C7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9FDA"/>
        <w:spacing w:val="-20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B838EF"/>
    <w:multiLevelType w:val="hybridMultilevel"/>
    <w:tmpl w:val="AE7C77D4"/>
    <w:lvl w:ilvl="0" w:tplc="A92C9C7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9FDA"/>
        <w:spacing w:val="-20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D6018"/>
    <w:multiLevelType w:val="hybridMultilevel"/>
    <w:tmpl w:val="7F3A38AA"/>
    <w:lvl w:ilvl="0" w:tplc="45CC1AB8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480169E"/>
    <w:multiLevelType w:val="hybridMultilevel"/>
    <w:tmpl w:val="D916E218"/>
    <w:lvl w:ilvl="0" w:tplc="A92C9C7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9FDA"/>
        <w:spacing w:val="-20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E1768"/>
    <w:multiLevelType w:val="hybridMultilevel"/>
    <w:tmpl w:val="69100424"/>
    <w:lvl w:ilvl="0" w:tplc="A92C9C7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9FDA"/>
        <w:spacing w:val="-20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C3977"/>
    <w:multiLevelType w:val="hybridMultilevel"/>
    <w:tmpl w:val="779657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F920D1"/>
    <w:multiLevelType w:val="hybridMultilevel"/>
    <w:tmpl w:val="334A1C38"/>
    <w:lvl w:ilvl="0" w:tplc="A92C9C7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9FDA"/>
        <w:spacing w:val="-20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C01D5D"/>
    <w:multiLevelType w:val="hybridMultilevel"/>
    <w:tmpl w:val="3F7E507A"/>
    <w:lvl w:ilvl="0" w:tplc="A92C9C7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9FDA"/>
        <w:spacing w:val="-20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E5072"/>
    <w:multiLevelType w:val="hybridMultilevel"/>
    <w:tmpl w:val="D26AB38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B03E5F"/>
    <w:multiLevelType w:val="hybridMultilevel"/>
    <w:tmpl w:val="B236597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A123F9"/>
    <w:multiLevelType w:val="hybridMultilevel"/>
    <w:tmpl w:val="A4CA4B76"/>
    <w:lvl w:ilvl="0" w:tplc="A92C9C7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9FDA"/>
        <w:spacing w:val="-20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34621D"/>
    <w:multiLevelType w:val="hybridMultilevel"/>
    <w:tmpl w:val="60A86F9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4E5EEE"/>
    <w:multiLevelType w:val="hybridMultilevel"/>
    <w:tmpl w:val="215083EC"/>
    <w:lvl w:ilvl="0" w:tplc="A92C9C7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9FDA"/>
        <w:spacing w:val="-20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22B68"/>
    <w:multiLevelType w:val="hybridMultilevel"/>
    <w:tmpl w:val="D2769C2C"/>
    <w:lvl w:ilvl="0" w:tplc="A92C9C7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9FDA"/>
        <w:spacing w:val="-20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2"/>
  </w:num>
  <w:num w:numId="5">
    <w:abstractNumId w:val="15"/>
  </w:num>
  <w:num w:numId="6">
    <w:abstractNumId w:val="13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17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9F"/>
    <w:rsid w:val="0003089F"/>
    <w:rsid w:val="00053F3D"/>
    <w:rsid w:val="00071DDC"/>
    <w:rsid w:val="000B1507"/>
    <w:rsid w:val="000D69E9"/>
    <w:rsid w:val="0017649F"/>
    <w:rsid w:val="001D3FC0"/>
    <w:rsid w:val="001F1BBE"/>
    <w:rsid w:val="00214ED8"/>
    <w:rsid w:val="00237746"/>
    <w:rsid w:val="002B06E5"/>
    <w:rsid w:val="002D20C0"/>
    <w:rsid w:val="00345AD5"/>
    <w:rsid w:val="003543E9"/>
    <w:rsid w:val="00442B7C"/>
    <w:rsid w:val="0048422D"/>
    <w:rsid w:val="00490D68"/>
    <w:rsid w:val="004D1626"/>
    <w:rsid w:val="004D49F6"/>
    <w:rsid w:val="00551779"/>
    <w:rsid w:val="005720D9"/>
    <w:rsid w:val="005A0660"/>
    <w:rsid w:val="005B63DA"/>
    <w:rsid w:val="005F3D90"/>
    <w:rsid w:val="006D3D81"/>
    <w:rsid w:val="00720EE1"/>
    <w:rsid w:val="00733574"/>
    <w:rsid w:val="00734096"/>
    <w:rsid w:val="007730EA"/>
    <w:rsid w:val="007D787F"/>
    <w:rsid w:val="00801D2F"/>
    <w:rsid w:val="0080332F"/>
    <w:rsid w:val="00806907"/>
    <w:rsid w:val="008A6CA1"/>
    <w:rsid w:val="008D3FF3"/>
    <w:rsid w:val="00983D99"/>
    <w:rsid w:val="009F6660"/>
    <w:rsid w:val="00A87F2F"/>
    <w:rsid w:val="00B54E66"/>
    <w:rsid w:val="00B64B7B"/>
    <w:rsid w:val="00B87971"/>
    <w:rsid w:val="00C227D3"/>
    <w:rsid w:val="00C44148"/>
    <w:rsid w:val="00D576E6"/>
    <w:rsid w:val="00E02FE4"/>
    <w:rsid w:val="00E05306"/>
    <w:rsid w:val="00EC0874"/>
    <w:rsid w:val="00F14B42"/>
    <w:rsid w:val="00F21551"/>
    <w:rsid w:val="00F8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847E21A"/>
  <w14:defaultImageDpi w14:val="300"/>
  <w15:docId w15:val="{CB4E83C7-538A-4057-8D72-A2D21CBF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08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308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089F"/>
  </w:style>
  <w:style w:type="paragraph" w:styleId="Fuzeile">
    <w:name w:val="footer"/>
    <w:basedOn w:val="Standard"/>
    <w:link w:val="FuzeileZchn"/>
    <w:uiPriority w:val="99"/>
    <w:unhideWhenUsed/>
    <w:rsid w:val="000308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089F"/>
  </w:style>
  <w:style w:type="table" w:styleId="Tabellenraster">
    <w:name w:val="Table Grid"/>
    <w:basedOn w:val="NormaleTabelle"/>
    <w:uiPriority w:val="59"/>
    <w:rsid w:val="0057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72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.mustermann@mail.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DF7BA-A463-406D-A5DF-A7CA6F70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Jana Carstens</cp:lastModifiedBy>
  <cp:revision>5</cp:revision>
  <dcterms:created xsi:type="dcterms:W3CDTF">2017-01-27T12:56:00Z</dcterms:created>
  <dcterms:modified xsi:type="dcterms:W3CDTF">2017-02-09T08:15:00Z</dcterms:modified>
</cp:coreProperties>
</file>